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8" w:rsidRPr="006A4F98" w:rsidRDefault="006A4F98" w:rsidP="006A4F9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514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999"/>
      </w:tblGrid>
      <w:tr w:rsidR="006A4F98" w:rsidRPr="006A4F98" w:rsidTr="006A4F98">
        <w:trPr>
          <w:tblCellSpacing w:w="15" w:type="dxa"/>
        </w:trPr>
        <w:tc>
          <w:tcPr>
            <w:tcW w:w="2406" w:type="pct"/>
            <w:vAlign w:val="center"/>
          </w:tcPr>
          <w:p w:rsidR="006A4F98" w:rsidRPr="006A4F98" w:rsidRDefault="006A4F98" w:rsidP="00306E07">
            <w:pPr>
              <w:ind w:right="105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A4F98">
              <w:rPr>
                <w:rFonts w:ascii="Times New Roman" w:hAnsi="Times New Roman" w:cs="Times New Roman"/>
              </w:rPr>
              <w:t xml:space="preserve">  ПРИНЯТО:</w:t>
            </w:r>
          </w:p>
          <w:p w:rsidR="006A4F98" w:rsidRPr="006A4F98" w:rsidRDefault="006A4F98" w:rsidP="00306E07">
            <w:pPr>
              <w:ind w:right="105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на  заседании Педагогического совета ДОУ</w:t>
            </w:r>
          </w:p>
          <w:p w:rsidR="006A4F98" w:rsidRPr="006A4F98" w:rsidRDefault="006A4F98" w:rsidP="00306E07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iCs/>
              </w:rPr>
            </w:pP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протокол № </w:t>
            </w:r>
            <w:r w:rsidRPr="006A4F98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 xml:space="preserve">_ </w:t>
            </w:r>
            <w:proofErr w:type="spellStart"/>
            <w:r w:rsidRPr="006A4F98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_</w:t>
            </w: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>от</w:t>
            </w:r>
            <w:proofErr w:type="spellEnd"/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</w:t>
            </w:r>
            <w:r w:rsidRPr="006A4F98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 xml:space="preserve">   </w:t>
            </w: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» </w:t>
            </w:r>
            <w:r w:rsidRPr="006A4F98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_  _</w:t>
            </w: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>2014г.</w:t>
            </w:r>
          </w:p>
          <w:p w:rsidR="006A4F98" w:rsidRPr="006A4F98" w:rsidRDefault="006A4F98" w:rsidP="00306E07">
            <w:pPr>
              <w:ind w:right="105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548" w:type="pct"/>
          </w:tcPr>
          <w:p w:rsidR="006A4F98" w:rsidRPr="006A4F98" w:rsidRDefault="006A4F98" w:rsidP="00306E07">
            <w:pPr>
              <w:ind w:right="105" w:firstLine="40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A4F98">
              <w:rPr>
                <w:rFonts w:ascii="Times New Roman" w:hAnsi="Times New Roman" w:cs="Times New Roman"/>
              </w:rPr>
              <w:t xml:space="preserve">         УТВЕРЖДАЮ:</w:t>
            </w:r>
          </w:p>
          <w:p w:rsidR="006A4F98" w:rsidRPr="006A4F98" w:rsidRDefault="006A4F98" w:rsidP="00306E07">
            <w:pPr>
              <w:ind w:left="396" w:right="105"/>
              <w:jc w:val="both"/>
              <w:textAlignment w:val="top"/>
              <w:rPr>
                <w:rFonts w:ascii="Times New Roman" w:hAnsi="Times New Roman" w:cs="Times New Roman"/>
                <w:iCs/>
              </w:rPr>
            </w:pPr>
            <w:r w:rsidRPr="006A4F98">
              <w:rPr>
                <w:rFonts w:ascii="Times New Roman" w:hAnsi="Times New Roman" w:cs="Times New Roman"/>
                <w:iCs/>
              </w:rPr>
              <w:t xml:space="preserve">        и.о. заведующей МКДОУ</w:t>
            </w:r>
          </w:p>
          <w:p w:rsidR="006A4F98" w:rsidRPr="006A4F98" w:rsidRDefault="006A4F98" w:rsidP="00306E07">
            <w:pPr>
              <w:ind w:left="396" w:right="105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A4F98">
              <w:rPr>
                <w:rFonts w:ascii="Times New Roman" w:hAnsi="Times New Roman" w:cs="Times New Roman"/>
                <w:iCs/>
              </w:rPr>
              <w:t xml:space="preserve">        Агинский детский сад № 1 «Солнышко»</w:t>
            </w:r>
          </w:p>
          <w:p w:rsidR="006A4F98" w:rsidRPr="006A4F98" w:rsidRDefault="006A4F98" w:rsidP="00306E07">
            <w:pPr>
              <w:ind w:right="105" w:firstLine="400"/>
              <w:jc w:val="both"/>
              <w:textAlignment w:val="top"/>
              <w:rPr>
                <w:rFonts w:ascii="Times New Roman" w:hAnsi="Times New Roman" w:cs="Times New Roman"/>
                <w:iCs/>
              </w:rPr>
            </w:pP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___________ / </w:t>
            </w:r>
            <w:proofErr w:type="spellStart"/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>Е.В.Абликова</w:t>
            </w:r>
            <w:proofErr w:type="spellEnd"/>
          </w:p>
          <w:p w:rsidR="006A4F98" w:rsidRPr="006A4F98" w:rsidRDefault="006A4F98" w:rsidP="00306E07">
            <w:pPr>
              <w:ind w:right="105" w:firstLine="40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A4F9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</w:t>
            </w:r>
          </w:p>
        </w:tc>
      </w:tr>
    </w:tbl>
    <w:p w:rsidR="006A4F98" w:rsidRPr="006A4F98" w:rsidRDefault="006A4F98" w:rsidP="006A4F98">
      <w:pPr>
        <w:jc w:val="both"/>
        <w:rPr>
          <w:rFonts w:ascii="Times New Roman" w:hAnsi="Times New Roman" w:cs="Times New Roman"/>
        </w:rPr>
      </w:pPr>
    </w:p>
    <w:p w:rsidR="006A4F98" w:rsidRPr="006A4F98" w:rsidRDefault="006A4F98" w:rsidP="006A4F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F98" w:rsidRPr="006A4F98" w:rsidRDefault="006A4F98" w:rsidP="006A4F98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A4F98">
        <w:rPr>
          <w:rFonts w:ascii="Times New Roman" w:hAnsi="Times New Roman" w:cs="Times New Roman"/>
          <w:b/>
          <w:sz w:val="28"/>
          <w:szCs w:val="28"/>
        </w:rPr>
        <w:t>Положение  об общем собрании трудового коллектива</w:t>
      </w:r>
    </w:p>
    <w:p w:rsidR="006A4F98" w:rsidRPr="006A4F98" w:rsidRDefault="006A4F98" w:rsidP="006A4F98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6A4F98">
        <w:rPr>
          <w:rStyle w:val="a5"/>
          <w:rFonts w:ascii="Times New Roman" w:eastAsiaTheme="majorEastAsia" w:hAnsi="Times New Roman" w:cs="Times New Roman"/>
        </w:rPr>
        <w:t xml:space="preserve">                                                    1.  Общие  положения</w:t>
      </w:r>
    </w:p>
    <w:p w:rsidR="006A4F98" w:rsidRPr="006A4F98" w:rsidRDefault="006A4F98" w:rsidP="006A4F98">
      <w:pPr>
        <w:pStyle w:val="a8"/>
        <w:jc w:val="both"/>
        <w:rPr>
          <w:sz w:val="25"/>
          <w:szCs w:val="25"/>
        </w:rPr>
      </w:pPr>
      <w:r w:rsidRPr="006A4F98">
        <w:rPr>
          <w:sz w:val="25"/>
          <w:szCs w:val="25"/>
        </w:rPr>
        <w:t>1.1.Настоящее Положение  разработано для   муниципального  казенного  дошкольного образовательного  учреждения   Агинский детский сад № 1 «Солнышко»  (далее ДОУ)    в соответствии  с Законом РФ «Об образовании в Российской федерации» (ст.26,п.4),  Уставом ДОУ.</w:t>
      </w:r>
    </w:p>
    <w:p w:rsidR="006A4F98" w:rsidRPr="006A4F98" w:rsidRDefault="006A4F98" w:rsidP="006A4F98">
      <w:pPr>
        <w:pStyle w:val="40"/>
        <w:shd w:val="clear" w:color="auto" w:fill="auto"/>
        <w:spacing w:line="322" w:lineRule="exact"/>
        <w:jc w:val="both"/>
      </w:pPr>
      <w:r w:rsidRPr="006A4F98">
        <w:t xml:space="preserve">1.2. Общее собрание трудового коллектива является высшим органом самоуправления </w:t>
      </w:r>
      <w:r w:rsidRPr="006A4F98">
        <w:rPr>
          <w:rStyle w:val="4-1pt"/>
        </w:rPr>
        <w:t>ДОУ.</w:t>
      </w:r>
    </w:p>
    <w:p w:rsidR="006A4F98" w:rsidRPr="006A4F98" w:rsidRDefault="006A4F98" w:rsidP="006A4F98">
      <w:pPr>
        <w:pStyle w:val="40"/>
        <w:numPr>
          <w:ilvl w:val="0"/>
          <w:numId w:val="1"/>
        </w:numPr>
        <w:shd w:val="clear" w:color="auto" w:fill="auto"/>
        <w:tabs>
          <w:tab w:val="left" w:pos="424"/>
        </w:tabs>
        <w:spacing w:line="322" w:lineRule="exact"/>
        <w:ind w:left="40"/>
        <w:jc w:val="both"/>
      </w:pPr>
      <w:r w:rsidRPr="006A4F98">
        <w:t xml:space="preserve">Общее собрание трудового коллектива осуществляет общее руководство </w:t>
      </w:r>
      <w:r w:rsidRPr="006A4F98">
        <w:rPr>
          <w:rStyle w:val="4-1pt"/>
        </w:rPr>
        <w:t>ДОУ.</w:t>
      </w:r>
    </w:p>
    <w:p w:rsidR="006A4F98" w:rsidRPr="006A4F98" w:rsidRDefault="006A4F98" w:rsidP="006A4F98">
      <w:pPr>
        <w:pStyle w:val="40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ind w:left="40"/>
        <w:jc w:val="both"/>
      </w:pPr>
      <w:r w:rsidRPr="006A4F98">
        <w:t>Общее собрание трудового коллектива представляет полномочия трудового коллектива.</w:t>
      </w:r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40"/>
        <w:jc w:val="both"/>
      </w:pPr>
      <w:r w:rsidRPr="006A4F98">
        <w:t>1.5. Полномочия и организация деятельности Общего собрания трудового коллектива определяется Уставом и Положение об Общем собрании трудового коллектива.</w:t>
      </w:r>
    </w:p>
    <w:p w:rsidR="006A4F98" w:rsidRPr="006A4F98" w:rsidRDefault="006A4F98" w:rsidP="006A4F98">
      <w:pPr>
        <w:pStyle w:val="40"/>
        <w:numPr>
          <w:ilvl w:val="0"/>
          <w:numId w:val="2"/>
        </w:numPr>
        <w:shd w:val="clear" w:color="auto" w:fill="auto"/>
        <w:tabs>
          <w:tab w:val="left" w:pos="501"/>
        </w:tabs>
        <w:spacing w:line="322" w:lineRule="exact"/>
        <w:ind w:left="40"/>
        <w:jc w:val="both"/>
      </w:pPr>
      <w:r w:rsidRPr="006A4F98">
        <w:t>Общее собрание трудового коллектива возглавляется председателем.</w:t>
      </w:r>
    </w:p>
    <w:p w:rsidR="006A4F98" w:rsidRPr="006A4F98" w:rsidRDefault="006A4F98" w:rsidP="006A4F98">
      <w:pPr>
        <w:pStyle w:val="40"/>
        <w:numPr>
          <w:ilvl w:val="0"/>
          <w:numId w:val="2"/>
        </w:numPr>
        <w:shd w:val="clear" w:color="auto" w:fill="auto"/>
        <w:tabs>
          <w:tab w:val="left" w:pos="515"/>
        </w:tabs>
        <w:spacing w:line="322" w:lineRule="exact"/>
        <w:ind w:left="40"/>
        <w:jc w:val="both"/>
      </w:pPr>
      <w:r w:rsidRPr="006A4F98"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40"/>
        <w:jc w:val="both"/>
      </w:pPr>
      <w:r w:rsidRPr="006A4F98"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6A4F98" w:rsidRPr="006A4F98" w:rsidRDefault="006A4F98" w:rsidP="006A4F98">
      <w:pPr>
        <w:pStyle w:val="40"/>
        <w:shd w:val="clear" w:color="auto" w:fill="auto"/>
        <w:spacing w:after="357" w:line="322" w:lineRule="exact"/>
        <w:ind w:left="40"/>
        <w:jc w:val="both"/>
      </w:pPr>
      <w:r w:rsidRPr="006A4F98">
        <w:t>1.9 Срок данного положения не ограничен. Положение действует до принятия нового.</w:t>
      </w:r>
    </w:p>
    <w:p w:rsidR="006A4F98" w:rsidRPr="006A4F98" w:rsidRDefault="006A4F98" w:rsidP="006A4F98">
      <w:pPr>
        <w:pStyle w:val="30"/>
        <w:shd w:val="clear" w:color="auto" w:fill="auto"/>
        <w:spacing w:line="250" w:lineRule="exact"/>
        <w:ind w:left="40"/>
        <w:jc w:val="both"/>
      </w:pPr>
      <w:r w:rsidRPr="006A4F98">
        <w:t>2. Цели и основные задачи Общего собрания трудового коллектива</w:t>
      </w:r>
    </w:p>
    <w:p w:rsidR="006A4F98" w:rsidRPr="006A4F98" w:rsidRDefault="006A4F98" w:rsidP="006A4F98">
      <w:pPr>
        <w:pStyle w:val="40"/>
        <w:shd w:val="clear" w:color="auto" w:fill="auto"/>
        <w:spacing w:line="326" w:lineRule="exact"/>
        <w:ind w:left="40"/>
        <w:jc w:val="both"/>
      </w:pPr>
      <w:r w:rsidRPr="006A4F98">
        <w:t>2.1 .Основной целью является:</w:t>
      </w:r>
    </w:p>
    <w:p w:rsidR="006A4F98" w:rsidRPr="006A4F98" w:rsidRDefault="006A4F98" w:rsidP="006A4F98">
      <w:pPr>
        <w:pStyle w:val="40"/>
        <w:numPr>
          <w:ilvl w:val="0"/>
          <w:numId w:val="3"/>
        </w:numPr>
        <w:shd w:val="clear" w:color="auto" w:fill="auto"/>
        <w:tabs>
          <w:tab w:val="left" w:pos="203"/>
        </w:tabs>
        <w:spacing w:line="326" w:lineRule="exact"/>
        <w:ind w:left="40"/>
        <w:jc w:val="both"/>
      </w:pPr>
      <w:r w:rsidRPr="006A4F98">
        <w:t xml:space="preserve">обеспечение общественного характера управления ДОУ; </w:t>
      </w:r>
    </w:p>
    <w:p w:rsidR="006A4F98" w:rsidRPr="006A4F98" w:rsidRDefault="006A4F98" w:rsidP="006A4F98">
      <w:pPr>
        <w:pStyle w:val="40"/>
        <w:numPr>
          <w:ilvl w:val="0"/>
          <w:numId w:val="3"/>
        </w:numPr>
        <w:shd w:val="clear" w:color="auto" w:fill="auto"/>
        <w:tabs>
          <w:tab w:val="left" w:pos="203"/>
        </w:tabs>
        <w:spacing w:line="326" w:lineRule="exact"/>
        <w:ind w:left="40"/>
        <w:jc w:val="both"/>
      </w:pPr>
      <w:r w:rsidRPr="006A4F98">
        <w:t>координация деятельности органов самоуправления ДОУ;</w:t>
      </w:r>
    </w:p>
    <w:p w:rsidR="006A4F98" w:rsidRPr="006A4F98" w:rsidRDefault="006A4F98" w:rsidP="006A4F98">
      <w:pPr>
        <w:pStyle w:val="40"/>
        <w:numPr>
          <w:ilvl w:val="0"/>
          <w:numId w:val="3"/>
        </w:numPr>
        <w:shd w:val="clear" w:color="auto" w:fill="auto"/>
        <w:tabs>
          <w:tab w:val="left" w:pos="251"/>
        </w:tabs>
        <w:spacing w:line="302" w:lineRule="exact"/>
        <w:ind w:left="40"/>
        <w:jc w:val="both"/>
      </w:pPr>
      <w:r w:rsidRPr="006A4F98">
        <w:t xml:space="preserve">содействие в реализации уставной деятельности </w:t>
      </w:r>
      <w:r w:rsidRPr="006A4F98">
        <w:rPr>
          <w:rStyle w:val="4-1pt"/>
        </w:rPr>
        <w:t>ДОУ,</w:t>
      </w:r>
      <w:r w:rsidRPr="006A4F98">
        <w:t xml:space="preserve"> его функционирования, развития.</w:t>
      </w:r>
    </w:p>
    <w:p w:rsidR="006A4F98" w:rsidRPr="006A4F98" w:rsidRDefault="006A4F98" w:rsidP="006A4F98">
      <w:pPr>
        <w:pStyle w:val="40"/>
        <w:shd w:val="clear" w:color="auto" w:fill="auto"/>
        <w:spacing w:line="250" w:lineRule="exact"/>
        <w:ind w:left="40"/>
        <w:jc w:val="both"/>
      </w:pPr>
      <w:r w:rsidRPr="006A4F98">
        <w:t>2.2. Основными задачами являются:</w:t>
      </w:r>
    </w:p>
    <w:p w:rsidR="006A4F98" w:rsidRPr="006A4F98" w:rsidRDefault="006A4F98" w:rsidP="006A4F98">
      <w:pPr>
        <w:pStyle w:val="40"/>
        <w:numPr>
          <w:ilvl w:val="0"/>
          <w:numId w:val="3"/>
        </w:numPr>
        <w:shd w:val="clear" w:color="auto" w:fill="auto"/>
        <w:tabs>
          <w:tab w:val="left" w:pos="338"/>
        </w:tabs>
        <w:spacing w:line="312" w:lineRule="exact"/>
        <w:ind w:left="40"/>
        <w:jc w:val="both"/>
      </w:pPr>
      <w:r w:rsidRPr="006A4F98">
        <w:t>содействие осуществления управленческих начал, развитию инициативы трудового коллектива.</w:t>
      </w:r>
      <w:r w:rsidRPr="006A4F98">
        <w:br w:type="page"/>
      </w:r>
    </w:p>
    <w:p w:rsidR="006A4F98" w:rsidRPr="006A4F98" w:rsidRDefault="006A4F98" w:rsidP="006A4F98">
      <w:pPr>
        <w:pStyle w:val="40"/>
        <w:numPr>
          <w:ilvl w:val="0"/>
          <w:numId w:val="4"/>
        </w:numPr>
        <w:shd w:val="clear" w:color="auto" w:fill="auto"/>
        <w:tabs>
          <w:tab w:val="left" w:pos="289"/>
        </w:tabs>
        <w:spacing w:line="322" w:lineRule="exact"/>
        <w:ind w:left="20" w:right="40"/>
        <w:jc w:val="both"/>
      </w:pPr>
      <w:r w:rsidRPr="006A4F98">
        <w:lastRenderedPageBreak/>
        <w:t>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A4F98" w:rsidRPr="006A4F98" w:rsidRDefault="006A4F98" w:rsidP="006A4F98">
      <w:pPr>
        <w:pStyle w:val="40"/>
        <w:numPr>
          <w:ilvl w:val="0"/>
          <w:numId w:val="4"/>
        </w:numPr>
        <w:shd w:val="clear" w:color="auto" w:fill="auto"/>
        <w:tabs>
          <w:tab w:val="left" w:pos="231"/>
        </w:tabs>
        <w:spacing w:after="300" w:line="322" w:lineRule="exact"/>
        <w:ind w:left="20" w:right="40"/>
        <w:jc w:val="both"/>
      </w:pPr>
      <w:r w:rsidRPr="006A4F98">
        <w:t>содействие расширения коллегиальных, демократических форм управления и воплощения в жизнь государственно-общественных принципов</w:t>
      </w:r>
    </w:p>
    <w:p w:rsidR="006A4F98" w:rsidRPr="006A4F98" w:rsidRDefault="006A4F98" w:rsidP="006A4F98">
      <w:pPr>
        <w:pStyle w:val="121"/>
        <w:keepNext/>
        <w:keepLines/>
        <w:numPr>
          <w:ilvl w:val="1"/>
          <w:numId w:val="4"/>
        </w:numPr>
        <w:shd w:val="clear" w:color="auto" w:fill="auto"/>
        <w:tabs>
          <w:tab w:val="left" w:pos="303"/>
        </w:tabs>
        <w:spacing w:before="0"/>
        <w:ind w:left="20"/>
      </w:pPr>
      <w:bookmarkStart w:id="0" w:name="bookmark0"/>
      <w:r w:rsidRPr="006A4F98">
        <w:rPr>
          <w:rStyle w:val="120"/>
        </w:rPr>
        <w:t>Организация деятельности Общего собрания трудового коллектива</w:t>
      </w:r>
      <w:bookmarkEnd w:id="0"/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19"/>
        </w:tabs>
        <w:spacing w:line="322" w:lineRule="exact"/>
        <w:ind w:left="20" w:right="40"/>
        <w:jc w:val="both"/>
      </w:pPr>
      <w:r w:rsidRPr="006A4F98"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29"/>
        </w:tabs>
        <w:spacing w:line="322" w:lineRule="exact"/>
        <w:ind w:left="20" w:right="40"/>
        <w:jc w:val="both"/>
      </w:pPr>
      <w:r w:rsidRPr="006A4F98">
        <w:t>Общее собрание трудового коллектива созывается заведующим ДОУ по мере необходимости, но не реже двух раз в год.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62"/>
        </w:tabs>
        <w:spacing w:line="322" w:lineRule="exact"/>
        <w:ind w:left="20" w:right="40"/>
        <w:jc w:val="both"/>
      </w:pPr>
      <w:r w:rsidRPr="006A4F98">
        <w:t>Общее собрание трудового коллектива считается правомочным, если в нем участвуют более 2/3 общего числа членов коллектива.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86"/>
        </w:tabs>
        <w:spacing w:line="322" w:lineRule="exact"/>
        <w:ind w:left="20" w:right="40"/>
        <w:jc w:val="both"/>
      </w:pPr>
      <w:r w:rsidRPr="006A4F98"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20"/>
        <w:jc w:val="both"/>
      </w:pPr>
      <w:r w:rsidRPr="006A4F98">
        <w:t>Председатель:</w:t>
      </w:r>
    </w:p>
    <w:p w:rsidR="006A4F98" w:rsidRPr="006A4F98" w:rsidRDefault="006A4F98" w:rsidP="006A4F98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322" w:lineRule="exact"/>
        <w:ind w:left="20"/>
        <w:jc w:val="both"/>
      </w:pPr>
      <w:r w:rsidRPr="006A4F98">
        <w:t>организует деятельность Общего собрания трудового коллектива;</w:t>
      </w:r>
    </w:p>
    <w:p w:rsidR="006A4F98" w:rsidRPr="006A4F98" w:rsidRDefault="006A4F98" w:rsidP="006A4F98">
      <w:pPr>
        <w:pStyle w:val="40"/>
        <w:numPr>
          <w:ilvl w:val="0"/>
          <w:numId w:val="5"/>
        </w:numPr>
        <w:shd w:val="clear" w:color="auto" w:fill="auto"/>
        <w:tabs>
          <w:tab w:val="left" w:pos="226"/>
        </w:tabs>
        <w:spacing w:line="322" w:lineRule="exact"/>
        <w:ind w:left="20" w:right="40"/>
        <w:jc w:val="both"/>
      </w:pPr>
      <w:r w:rsidRPr="006A4F98">
        <w:t>информирует членов трудового коллектива о предстоящем заседании не менее чем за 15 дней до его проведения;</w:t>
      </w:r>
    </w:p>
    <w:p w:rsidR="006A4F98" w:rsidRPr="006A4F98" w:rsidRDefault="006A4F98" w:rsidP="006A4F98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322" w:lineRule="exact"/>
        <w:ind w:left="20"/>
        <w:jc w:val="both"/>
      </w:pPr>
      <w:r w:rsidRPr="006A4F98">
        <w:t>организует подготовку и проведение заседания;</w:t>
      </w:r>
    </w:p>
    <w:p w:rsidR="006A4F98" w:rsidRPr="006A4F98" w:rsidRDefault="006A4F98" w:rsidP="006A4F98">
      <w:pPr>
        <w:pStyle w:val="40"/>
        <w:numPr>
          <w:ilvl w:val="0"/>
          <w:numId w:val="5"/>
        </w:numPr>
        <w:shd w:val="clear" w:color="auto" w:fill="auto"/>
        <w:tabs>
          <w:tab w:val="left" w:pos="183"/>
        </w:tabs>
        <w:spacing w:line="322" w:lineRule="exact"/>
        <w:ind w:left="20"/>
        <w:jc w:val="both"/>
      </w:pPr>
      <w:r w:rsidRPr="006A4F98">
        <w:t>определяет повестку дня;</w:t>
      </w:r>
    </w:p>
    <w:p w:rsidR="006A4F98" w:rsidRPr="006A4F98" w:rsidRDefault="006A4F98" w:rsidP="006A4F98">
      <w:pPr>
        <w:pStyle w:val="40"/>
        <w:numPr>
          <w:ilvl w:val="0"/>
          <w:numId w:val="5"/>
        </w:numPr>
        <w:shd w:val="clear" w:color="auto" w:fill="auto"/>
        <w:tabs>
          <w:tab w:val="left" w:pos="188"/>
        </w:tabs>
        <w:spacing w:line="322" w:lineRule="exact"/>
        <w:ind w:left="20"/>
        <w:jc w:val="both"/>
      </w:pPr>
      <w:r w:rsidRPr="006A4F98">
        <w:t>контролирует выполнение решений.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745"/>
        </w:tabs>
        <w:spacing w:line="322" w:lineRule="exact"/>
        <w:ind w:left="20" w:right="40"/>
        <w:jc w:val="both"/>
      </w:pPr>
      <w:r w:rsidRPr="006A4F98">
        <w:t>Решения на Общем собрании трудового коллектива принимаются большинством голосов от числа присутствующих.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58"/>
        </w:tabs>
        <w:spacing w:line="322" w:lineRule="exact"/>
        <w:ind w:left="20" w:right="40"/>
        <w:jc w:val="both"/>
      </w:pPr>
      <w:r w:rsidRPr="006A4F98"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58"/>
        </w:tabs>
        <w:spacing w:line="322" w:lineRule="exact"/>
        <w:ind w:left="20" w:right="40"/>
        <w:jc w:val="both"/>
      </w:pPr>
      <w:r w:rsidRPr="006A4F98">
        <w:t xml:space="preserve">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</w:t>
      </w:r>
      <w:proofErr w:type="gramStart"/>
      <w:r w:rsidRPr="006A4F98">
        <w:t>заведующего, председателя</w:t>
      </w:r>
      <w:proofErr w:type="gramEnd"/>
      <w:r w:rsidRPr="006A4F98">
        <w:t xml:space="preserve"> профсоюзного комитета или инициативе большинства работников </w:t>
      </w:r>
      <w:r w:rsidRPr="006A4F98">
        <w:rPr>
          <w:rStyle w:val="40pt"/>
        </w:rPr>
        <w:t>ДОУ.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72"/>
        </w:tabs>
        <w:spacing w:line="322" w:lineRule="exact"/>
        <w:ind w:left="20" w:right="40"/>
        <w:jc w:val="both"/>
      </w:pPr>
      <w:r w:rsidRPr="006A4F98">
        <w:t xml:space="preserve">Конкретную дату, время и тематику заседания общего собрания трудового коллектива секретарь не </w:t>
      </w:r>
      <w:proofErr w:type="gramStart"/>
      <w:r w:rsidRPr="006A4F98">
        <w:t>позднее</w:t>
      </w:r>
      <w:proofErr w:type="gramEnd"/>
      <w:r w:rsidRPr="006A4F98">
        <w:t xml:space="preserve"> чем за 7 дней до заседания сообщает членам трудового коллектива.</w:t>
      </w:r>
    </w:p>
    <w:p w:rsidR="006A4F98" w:rsidRPr="006A4F98" w:rsidRDefault="006A4F98" w:rsidP="006A4F98">
      <w:pPr>
        <w:pStyle w:val="40"/>
        <w:numPr>
          <w:ilvl w:val="2"/>
          <w:numId w:val="4"/>
        </w:numPr>
        <w:shd w:val="clear" w:color="auto" w:fill="auto"/>
        <w:tabs>
          <w:tab w:val="left" w:pos="591"/>
        </w:tabs>
        <w:spacing w:after="304" w:line="322" w:lineRule="exact"/>
        <w:ind w:left="20" w:right="40"/>
        <w:jc w:val="both"/>
      </w:pPr>
      <w:r w:rsidRPr="006A4F98">
        <w:t xml:space="preserve">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</w:t>
      </w:r>
      <w:r w:rsidRPr="006A4F98">
        <w:rPr>
          <w:rStyle w:val="40pt"/>
        </w:rPr>
        <w:t>ДОУ.</w:t>
      </w:r>
    </w:p>
    <w:p w:rsidR="006A4F98" w:rsidRPr="006A4F98" w:rsidRDefault="006A4F98" w:rsidP="006A4F98">
      <w:pPr>
        <w:pStyle w:val="121"/>
        <w:keepNext/>
        <w:keepLines/>
        <w:numPr>
          <w:ilvl w:val="1"/>
          <w:numId w:val="4"/>
        </w:numPr>
        <w:shd w:val="clear" w:color="auto" w:fill="auto"/>
        <w:tabs>
          <w:tab w:val="left" w:pos="313"/>
        </w:tabs>
        <w:spacing w:before="0" w:line="317" w:lineRule="exact"/>
        <w:ind w:left="20"/>
      </w:pPr>
      <w:bookmarkStart w:id="1" w:name="bookmark1"/>
      <w:r w:rsidRPr="006A4F98">
        <w:rPr>
          <w:rStyle w:val="120"/>
        </w:rPr>
        <w:t>Полномочия Общего собрания трудового коллектива</w:t>
      </w:r>
      <w:bookmarkEnd w:id="1"/>
    </w:p>
    <w:p w:rsidR="006A4F98" w:rsidRPr="006A4F98" w:rsidRDefault="006A4F98" w:rsidP="006A4F98">
      <w:pPr>
        <w:pStyle w:val="40"/>
        <w:shd w:val="clear" w:color="auto" w:fill="auto"/>
        <w:ind w:left="20"/>
        <w:jc w:val="both"/>
      </w:pPr>
      <w:r w:rsidRPr="006A4F98">
        <w:t>4.1. К компетенции общего собрания трудового коллектива относится:</w:t>
      </w:r>
    </w:p>
    <w:p w:rsidR="006A4F98" w:rsidRPr="006A4F98" w:rsidRDefault="006A4F98" w:rsidP="006A4F98">
      <w:pPr>
        <w:pStyle w:val="40"/>
        <w:numPr>
          <w:ilvl w:val="0"/>
          <w:numId w:val="4"/>
        </w:numPr>
        <w:shd w:val="clear" w:color="auto" w:fill="auto"/>
        <w:tabs>
          <w:tab w:val="left" w:pos="212"/>
        </w:tabs>
        <w:ind w:left="20" w:right="40"/>
        <w:jc w:val="both"/>
      </w:pPr>
      <w:r w:rsidRPr="006A4F98">
        <w:t>разработка и принятие коллективом Устава, изменений и дополнений к Уставу, внесение их на утверждение ДОУ;</w:t>
      </w:r>
    </w:p>
    <w:p w:rsidR="006A4F98" w:rsidRPr="006A4F98" w:rsidRDefault="006A4F98" w:rsidP="006A4F98">
      <w:pPr>
        <w:pStyle w:val="40"/>
        <w:numPr>
          <w:ilvl w:val="0"/>
          <w:numId w:val="4"/>
        </w:numPr>
        <w:shd w:val="clear" w:color="auto" w:fill="auto"/>
        <w:tabs>
          <w:tab w:val="left" w:pos="222"/>
        </w:tabs>
        <w:ind w:left="20" w:right="40"/>
        <w:jc w:val="both"/>
      </w:pPr>
      <w:r w:rsidRPr="006A4F98">
        <w:lastRenderedPageBreak/>
        <w:t>решение вопроса о необходимости заключения с работодателем Коллективного договора;</w:t>
      </w:r>
    </w:p>
    <w:p w:rsidR="006A4F98" w:rsidRPr="006A4F98" w:rsidRDefault="006A4F98" w:rsidP="006A4F98">
      <w:pPr>
        <w:pStyle w:val="40"/>
        <w:numPr>
          <w:ilvl w:val="0"/>
          <w:numId w:val="4"/>
        </w:numPr>
        <w:shd w:val="clear" w:color="auto" w:fill="auto"/>
        <w:tabs>
          <w:tab w:val="left" w:pos="183"/>
        </w:tabs>
        <w:ind w:left="20"/>
        <w:jc w:val="both"/>
      </w:pPr>
      <w:r w:rsidRPr="006A4F98">
        <w:t>разработка и принятие Коллективного договора ДОУ;</w:t>
      </w:r>
    </w:p>
    <w:p w:rsidR="006A4F98" w:rsidRPr="006A4F98" w:rsidRDefault="006A4F98" w:rsidP="006A4F98">
      <w:pPr>
        <w:pStyle w:val="40"/>
        <w:numPr>
          <w:ilvl w:val="0"/>
          <w:numId w:val="6"/>
        </w:numPr>
        <w:shd w:val="clear" w:color="auto" w:fill="auto"/>
        <w:tabs>
          <w:tab w:val="left" w:pos="228"/>
        </w:tabs>
        <w:spacing w:line="322" w:lineRule="exact"/>
        <w:ind w:left="60"/>
        <w:jc w:val="both"/>
      </w:pPr>
      <w:r w:rsidRPr="006A4F98">
        <w:t>разработка и принятие Правил внутреннего трудового распорядка ДОУ;</w:t>
      </w:r>
    </w:p>
    <w:p w:rsidR="006A4F98" w:rsidRPr="006A4F98" w:rsidRDefault="006A4F98" w:rsidP="006A4F98">
      <w:pPr>
        <w:pStyle w:val="40"/>
        <w:numPr>
          <w:ilvl w:val="0"/>
          <w:numId w:val="6"/>
        </w:numPr>
        <w:shd w:val="clear" w:color="auto" w:fill="auto"/>
        <w:tabs>
          <w:tab w:val="left" w:pos="334"/>
        </w:tabs>
        <w:spacing w:line="322" w:lineRule="exact"/>
        <w:ind w:left="60" w:right="60"/>
        <w:jc w:val="both"/>
      </w:pPr>
      <w:r w:rsidRPr="006A4F98">
        <w:t>заслушивание отчетов администрации и органов самоуправления ДОУ по вопросам их деятельности;</w:t>
      </w:r>
    </w:p>
    <w:p w:rsidR="006A4F98" w:rsidRPr="006A4F98" w:rsidRDefault="006A4F98" w:rsidP="006A4F98">
      <w:pPr>
        <w:pStyle w:val="40"/>
        <w:numPr>
          <w:ilvl w:val="0"/>
          <w:numId w:val="6"/>
        </w:numPr>
        <w:shd w:val="clear" w:color="auto" w:fill="auto"/>
        <w:tabs>
          <w:tab w:val="left" w:pos="266"/>
        </w:tabs>
        <w:spacing w:line="322" w:lineRule="exact"/>
        <w:ind w:left="60" w:right="60"/>
        <w:jc w:val="both"/>
      </w:pPr>
      <w:r w:rsidRPr="006A4F98">
        <w:t>определение численности и срока полномочий комиссии по трудовым спорам, избрание её членов;</w:t>
      </w:r>
    </w:p>
    <w:p w:rsidR="006A4F98" w:rsidRPr="006A4F98" w:rsidRDefault="006A4F98" w:rsidP="006A4F98">
      <w:pPr>
        <w:pStyle w:val="40"/>
        <w:numPr>
          <w:ilvl w:val="0"/>
          <w:numId w:val="6"/>
        </w:numPr>
        <w:shd w:val="clear" w:color="auto" w:fill="auto"/>
        <w:tabs>
          <w:tab w:val="left" w:pos="223"/>
        </w:tabs>
        <w:spacing w:line="322" w:lineRule="exact"/>
        <w:ind w:left="60"/>
        <w:jc w:val="both"/>
      </w:pPr>
      <w:r w:rsidRPr="006A4F98">
        <w:t>заслушивание сторон, подписавших Коллективный договор, о его выполнении;</w:t>
      </w:r>
    </w:p>
    <w:p w:rsidR="006A4F98" w:rsidRPr="006A4F98" w:rsidRDefault="006A4F98" w:rsidP="006A4F98">
      <w:pPr>
        <w:pStyle w:val="40"/>
        <w:numPr>
          <w:ilvl w:val="0"/>
          <w:numId w:val="6"/>
        </w:numPr>
        <w:shd w:val="clear" w:color="auto" w:fill="auto"/>
        <w:tabs>
          <w:tab w:val="left" w:pos="266"/>
        </w:tabs>
        <w:spacing w:after="300" w:line="322" w:lineRule="exact"/>
        <w:ind w:left="60" w:right="60"/>
        <w:jc w:val="both"/>
      </w:pPr>
      <w:r w:rsidRPr="006A4F98">
        <w:t xml:space="preserve">рассмотрение иных вопросов деятельности </w:t>
      </w:r>
      <w:r w:rsidRPr="006A4F98">
        <w:rPr>
          <w:rStyle w:val="40pt1"/>
        </w:rPr>
        <w:t>ДОУ,</w:t>
      </w:r>
      <w:r w:rsidRPr="006A4F98">
        <w:t xml:space="preserve"> вынесенных на рассмотрение заведующим </w:t>
      </w:r>
      <w:r w:rsidRPr="006A4F98">
        <w:rPr>
          <w:rStyle w:val="40pt1"/>
        </w:rPr>
        <w:t>ДОУ,</w:t>
      </w:r>
      <w:r w:rsidRPr="006A4F98">
        <w:t xml:space="preserve"> органом самоуправления </w:t>
      </w:r>
      <w:r w:rsidRPr="006A4F98">
        <w:rPr>
          <w:rStyle w:val="40pt1"/>
        </w:rPr>
        <w:t>ДОУ</w:t>
      </w:r>
    </w:p>
    <w:p w:rsidR="006A4F98" w:rsidRPr="006A4F98" w:rsidRDefault="006A4F98" w:rsidP="006A4F98">
      <w:pPr>
        <w:pStyle w:val="121"/>
        <w:keepNext/>
        <w:keepLines/>
        <w:numPr>
          <w:ilvl w:val="1"/>
          <w:numId w:val="6"/>
        </w:numPr>
        <w:shd w:val="clear" w:color="auto" w:fill="auto"/>
        <w:tabs>
          <w:tab w:val="left" w:pos="353"/>
        </w:tabs>
        <w:spacing w:before="0"/>
        <w:ind w:left="60"/>
      </w:pPr>
      <w:bookmarkStart w:id="2" w:name="bookmark2"/>
      <w:r w:rsidRPr="006A4F98">
        <w:rPr>
          <w:rStyle w:val="122"/>
        </w:rPr>
        <w:t>Решения Общего собрания трудового коллектива</w:t>
      </w:r>
      <w:bookmarkEnd w:id="2"/>
    </w:p>
    <w:p w:rsidR="006A4F98" w:rsidRPr="006A4F98" w:rsidRDefault="006A4F98" w:rsidP="006A4F98">
      <w:pPr>
        <w:pStyle w:val="40"/>
        <w:numPr>
          <w:ilvl w:val="2"/>
          <w:numId w:val="6"/>
        </w:numPr>
        <w:shd w:val="clear" w:color="auto" w:fill="auto"/>
        <w:tabs>
          <w:tab w:val="left" w:pos="142"/>
        </w:tabs>
        <w:spacing w:line="322" w:lineRule="exact"/>
        <w:ind w:left="60" w:right="60" w:firstLine="200"/>
        <w:jc w:val="both"/>
      </w:pPr>
      <w:r w:rsidRPr="006A4F98">
        <w:t>Решения</w:t>
      </w:r>
      <w:r w:rsidRPr="006A4F98">
        <w:tab/>
        <w:t>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6A4F98" w:rsidRPr="006A4F98" w:rsidRDefault="006A4F98" w:rsidP="006A4F98">
      <w:pPr>
        <w:pStyle w:val="40"/>
        <w:numPr>
          <w:ilvl w:val="2"/>
          <w:numId w:val="6"/>
        </w:numPr>
        <w:shd w:val="clear" w:color="auto" w:fill="auto"/>
        <w:tabs>
          <w:tab w:val="left" w:pos="550"/>
        </w:tabs>
        <w:spacing w:line="322" w:lineRule="exact"/>
        <w:ind w:left="60" w:right="60"/>
        <w:jc w:val="both"/>
      </w:pPr>
      <w:r w:rsidRPr="006A4F98"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6A4F98" w:rsidRPr="006A4F98" w:rsidRDefault="006A4F98" w:rsidP="006A4F98">
      <w:pPr>
        <w:pStyle w:val="40"/>
        <w:numPr>
          <w:ilvl w:val="2"/>
          <w:numId w:val="6"/>
        </w:numPr>
        <w:shd w:val="clear" w:color="auto" w:fill="auto"/>
        <w:tabs>
          <w:tab w:val="left" w:pos="631"/>
        </w:tabs>
        <w:spacing w:after="300" w:line="322" w:lineRule="exact"/>
        <w:ind w:left="60" w:right="60"/>
        <w:jc w:val="both"/>
      </w:pPr>
      <w:r w:rsidRPr="006A4F98"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6A4F98" w:rsidRPr="006A4F98" w:rsidRDefault="006A4F98" w:rsidP="006A4F98">
      <w:pPr>
        <w:pStyle w:val="121"/>
        <w:keepNext/>
        <w:keepLines/>
        <w:numPr>
          <w:ilvl w:val="1"/>
          <w:numId w:val="6"/>
        </w:numPr>
        <w:shd w:val="clear" w:color="auto" w:fill="auto"/>
        <w:tabs>
          <w:tab w:val="left" w:pos="343"/>
        </w:tabs>
        <w:spacing w:before="0"/>
        <w:ind w:left="60"/>
      </w:pPr>
      <w:bookmarkStart w:id="3" w:name="bookmark3"/>
      <w:r w:rsidRPr="006A4F98">
        <w:rPr>
          <w:rStyle w:val="122"/>
        </w:rPr>
        <w:t>Взаимосвязь с другими органами самоуправления</w:t>
      </w:r>
      <w:bookmarkEnd w:id="3"/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60" w:right="60"/>
        <w:jc w:val="both"/>
      </w:pPr>
      <w:r w:rsidRPr="006A4F98">
        <w:t xml:space="preserve">6.1. Общее собрание трудового коллектива организует взаимодействие с другими органами самоуправления ДОУ — Советом </w:t>
      </w:r>
      <w:r w:rsidRPr="006A4F98">
        <w:rPr>
          <w:rStyle w:val="40pt1"/>
        </w:rPr>
        <w:t>ДОУ,</w:t>
      </w:r>
      <w:r w:rsidRPr="006A4F98">
        <w:t xml:space="preserve"> Родительским комитетом:</w:t>
      </w:r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60" w:right="60" w:firstLine="200"/>
        <w:jc w:val="both"/>
      </w:pPr>
      <w:r w:rsidRPr="006A4F98">
        <w:t xml:space="preserve">- через участие представителей трудового коллектива в заседаниях Совета </w:t>
      </w:r>
      <w:r w:rsidRPr="006A4F98">
        <w:rPr>
          <w:rStyle w:val="40pt1"/>
        </w:rPr>
        <w:t>ДОУ, Ро</w:t>
      </w:r>
      <w:r w:rsidRPr="006A4F98">
        <w:t>дительского комитета ДОУ;</w:t>
      </w:r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60" w:right="60" w:firstLine="200"/>
        <w:jc w:val="both"/>
      </w:pPr>
      <w:r w:rsidRPr="006A4F98">
        <w:t xml:space="preserve">- представление на ознакомление Совету </w:t>
      </w:r>
      <w:r w:rsidRPr="006A4F98">
        <w:rPr>
          <w:rStyle w:val="40pt1"/>
        </w:rPr>
        <w:t>ДОУ</w:t>
      </w:r>
      <w:r w:rsidRPr="006A4F98">
        <w:t xml:space="preserve"> и Родительскому комитету </w:t>
      </w:r>
      <w:r w:rsidRPr="006A4F98">
        <w:rPr>
          <w:rStyle w:val="40pt1"/>
        </w:rPr>
        <w:t xml:space="preserve">ДОУ </w:t>
      </w:r>
      <w:r w:rsidRPr="006A4F98">
        <w:t>материалов, готовящихся к обсуждению и принятию на заседании Общего собрания;</w:t>
      </w:r>
    </w:p>
    <w:p w:rsidR="006A4F98" w:rsidRPr="006A4F98" w:rsidRDefault="006A4F98" w:rsidP="006A4F98">
      <w:pPr>
        <w:pStyle w:val="40"/>
        <w:numPr>
          <w:ilvl w:val="0"/>
          <w:numId w:val="6"/>
        </w:numPr>
        <w:shd w:val="clear" w:color="auto" w:fill="auto"/>
        <w:tabs>
          <w:tab w:val="left" w:pos="367"/>
        </w:tabs>
        <w:spacing w:after="304" w:line="322" w:lineRule="exact"/>
        <w:ind w:left="60" w:right="60"/>
        <w:jc w:val="both"/>
      </w:pPr>
      <w:r w:rsidRPr="006A4F98">
        <w:t xml:space="preserve">внесение предложений и дополнений по вопросам, рассматриваемым на заседаниях Управляющего совета и Родительского комитета </w:t>
      </w:r>
      <w:r w:rsidRPr="006A4F98">
        <w:rPr>
          <w:rStyle w:val="40pt1"/>
        </w:rPr>
        <w:t>ДОУ.</w:t>
      </w:r>
    </w:p>
    <w:p w:rsidR="006A4F98" w:rsidRPr="006A4F98" w:rsidRDefault="006A4F98" w:rsidP="006A4F98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317" w:lineRule="exact"/>
        <w:ind w:left="60"/>
      </w:pPr>
      <w:bookmarkStart w:id="4" w:name="bookmark4"/>
      <w:r w:rsidRPr="006A4F98">
        <w:rPr>
          <w:rStyle w:val="122"/>
        </w:rPr>
        <w:t>Делопроизводство</w:t>
      </w:r>
      <w:bookmarkEnd w:id="4"/>
    </w:p>
    <w:p w:rsidR="006A4F98" w:rsidRPr="006A4F98" w:rsidRDefault="006A4F98" w:rsidP="006A4F98">
      <w:pPr>
        <w:pStyle w:val="40"/>
        <w:numPr>
          <w:ilvl w:val="1"/>
          <w:numId w:val="7"/>
        </w:numPr>
        <w:shd w:val="clear" w:color="auto" w:fill="auto"/>
        <w:tabs>
          <w:tab w:val="left" w:pos="689"/>
        </w:tabs>
        <w:ind w:left="60" w:right="60"/>
        <w:jc w:val="both"/>
      </w:pPr>
      <w:r w:rsidRPr="006A4F98">
        <w:t>Ответственность за организацию и ведение делопроизводства, учет и хранение документов общего собрания несет секретарь Общего собрания трудового коллектива.</w:t>
      </w:r>
    </w:p>
    <w:p w:rsidR="006A4F98" w:rsidRPr="006A4F98" w:rsidRDefault="006A4F98" w:rsidP="006A4F98">
      <w:pPr>
        <w:pStyle w:val="40"/>
        <w:numPr>
          <w:ilvl w:val="1"/>
          <w:numId w:val="7"/>
        </w:numPr>
        <w:shd w:val="clear" w:color="auto" w:fill="auto"/>
        <w:tabs>
          <w:tab w:val="left" w:pos="602"/>
        </w:tabs>
        <w:ind w:left="60" w:right="60"/>
        <w:jc w:val="both"/>
      </w:pPr>
      <w:r w:rsidRPr="006A4F98">
        <w:t>Решения Общего собрания трудового коллектива оформляются протоколом. Протокол подписывается председателем и секретарем.</w:t>
      </w:r>
    </w:p>
    <w:p w:rsidR="006A4F98" w:rsidRPr="006A4F98" w:rsidRDefault="006A4F98" w:rsidP="006A4F98">
      <w:pPr>
        <w:pStyle w:val="40"/>
        <w:shd w:val="clear" w:color="auto" w:fill="auto"/>
        <w:spacing w:after="296"/>
        <w:ind w:left="60" w:right="60"/>
        <w:jc w:val="both"/>
      </w:pPr>
      <w:r w:rsidRPr="006A4F98">
        <w:t xml:space="preserve">7.3. Документация Общего собрания трудового коллектива передается по акту при мене руководства </w:t>
      </w:r>
      <w:r w:rsidRPr="006A4F98">
        <w:rPr>
          <w:rStyle w:val="40pt1"/>
        </w:rPr>
        <w:t>ДОУ.</w:t>
      </w:r>
    </w:p>
    <w:p w:rsidR="006A4F98" w:rsidRPr="006A4F98" w:rsidRDefault="006A4F98" w:rsidP="006A4F98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338"/>
        </w:tabs>
        <w:spacing w:before="0"/>
        <w:ind w:left="60"/>
      </w:pPr>
      <w:bookmarkStart w:id="5" w:name="bookmark5"/>
      <w:r w:rsidRPr="006A4F98">
        <w:rPr>
          <w:rStyle w:val="122"/>
        </w:rPr>
        <w:lastRenderedPageBreak/>
        <w:t>Заключительные положения</w:t>
      </w:r>
      <w:bookmarkEnd w:id="5"/>
    </w:p>
    <w:p w:rsidR="006A4F98" w:rsidRPr="006A4F98" w:rsidRDefault="006A4F98" w:rsidP="006A4F98">
      <w:pPr>
        <w:pStyle w:val="40"/>
        <w:shd w:val="clear" w:color="auto" w:fill="auto"/>
        <w:spacing w:line="322" w:lineRule="exact"/>
        <w:ind w:left="60" w:right="60"/>
        <w:jc w:val="both"/>
      </w:pPr>
      <w:r w:rsidRPr="006A4F98"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B76BB2" w:rsidRPr="006A4F98" w:rsidRDefault="00B76BB2">
      <w:pPr>
        <w:rPr>
          <w:rFonts w:ascii="Times New Roman" w:hAnsi="Times New Roman" w:cs="Times New Roman"/>
        </w:rPr>
      </w:pPr>
    </w:p>
    <w:sectPr w:rsidR="00B76BB2" w:rsidRPr="006A4F98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325E46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4F98"/>
    <w:rsid w:val="000E4214"/>
    <w:rsid w:val="00185DE6"/>
    <w:rsid w:val="00222332"/>
    <w:rsid w:val="0026481C"/>
    <w:rsid w:val="006A4F98"/>
    <w:rsid w:val="007B44B3"/>
    <w:rsid w:val="00821550"/>
    <w:rsid w:val="00B76BB2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9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7CFA"/>
    <w:pPr>
      <w:outlineLvl w:val="0"/>
    </w:pPr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7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FA"/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7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7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F77CFA"/>
    <w:rPr>
      <w:b/>
      <w:bCs/>
    </w:rPr>
  </w:style>
  <w:style w:type="character" w:styleId="a6">
    <w:name w:val="Emphasis"/>
    <w:basedOn w:val="a0"/>
    <w:uiPriority w:val="20"/>
    <w:qFormat/>
    <w:rsid w:val="00F77CFA"/>
    <w:rPr>
      <w:i/>
      <w:iCs/>
    </w:rPr>
  </w:style>
  <w:style w:type="paragraph" w:styleId="a7">
    <w:name w:val="No Spacing"/>
    <w:uiPriority w:val="1"/>
    <w:qFormat/>
    <w:rsid w:val="00F77CF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6A4F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F98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6A4F9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4F98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1"/>
    <w:locked/>
    <w:rsid w:val="006A4F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6A4F98"/>
    <w:pPr>
      <w:shd w:val="clear" w:color="auto" w:fill="FFFFFF"/>
      <w:spacing w:before="300" w:line="322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-1pt">
    <w:name w:val="Основной текст (4) + Интервал -1 pt"/>
    <w:basedOn w:val="4"/>
    <w:rsid w:val="006A4F98"/>
    <w:rPr>
      <w:spacing w:val="-20"/>
    </w:rPr>
  </w:style>
  <w:style w:type="character" w:customStyle="1" w:styleId="120">
    <w:name w:val="Заголовок №1 (2)"/>
    <w:basedOn w:val="12"/>
    <w:rsid w:val="006A4F98"/>
  </w:style>
  <w:style w:type="character" w:customStyle="1" w:styleId="40pt">
    <w:name w:val="Основной текст (4) + Интервал 0 pt"/>
    <w:basedOn w:val="4"/>
    <w:rsid w:val="006A4F98"/>
    <w:rPr>
      <w:spacing w:val="-10"/>
    </w:rPr>
  </w:style>
  <w:style w:type="character" w:customStyle="1" w:styleId="40pt1">
    <w:name w:val="Основной текст (4) + Интервал 0 pt1"/>
    <w:basedOn w:val="4"/>
    <w:rsid w:val="006A4F98"/>
    <w:rPr>
      <w:spacing w:val="-10"/>
    </w:rPr>
  </w:style>
  <w:style w:type="character" w:customStyle="1" w:styleId="122">
    <w:name w:val="Заголовок №1 (2)2"/>
    <w:basedOn w:val="12"/>
    <w:rsid w:val="006A4F98"/>
  </w:style>
  <w:style w:type="paragraph" w:styleId="a8">
    <w:name w:val="Normal (Web)"/>
    <w:basedOn w:val="a"/>
    <w:rsid w:val="006A4F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997</Words>
  <Characters>5684</Characters>
  <Application>Microsoft Office Word</Application>
  <DocSecurity>0</DocSecurity>
  <Lines>47</Lines>
  <Paragraphs>13</Paragraphs>
  <ScaleCrop>false</ScaleCrop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2016-04-29T08:02:00Z</dcterms:created>
  <dcterms:modified xsi:type="dcterms:W3CDTF">2016-04-29T08:09:00Z</dcterms:modified>
</cp:coreProperties>
</file>